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Apfii, naszej siostry, i do Archipposa, naszego współbojownika — oraz do kościoła gromadzącego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umiłowanej Apfii, do Archipa, naszego współbojownika i do kościoła, który jest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miłej i Archipowi, społecznemu naszemu bojownikowi, i zborowi, który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Appijej, siestrze namilszej, i Archippowi, towarzyszowi naszemu, i zgromadzeniu, które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naszego towarzysza broni, Archipa, i do Kościoła [gromadzącego] się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Appii, siostry, i do Archippa, współbojownika naszego, i 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walczącego razem z nami Archipa i do Kościoła,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naszej siostry Apfii, do Archipa, naszego towarzysza, i do Kościoła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do Apfii, siostry, do Archipa, naszego współbojownika, i do Kościoła w twoim domu: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siostry Apfii, do Archipa, który trudzi się z nami (dla ewangelii) i do Kościoła (gromadzącego się)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[улюбленій] сестрі Апфії, і Архипові, нашому сподвижникові, і твоїй домашній церкві: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umiłowanej Apafii, oraz naszego współbojownika Archipa i zboru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siostrą Apfią, naszym współbojownikiem Archipem i zgromadzeniem, które zbiera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naszej siostry, i do Archipa, naszego współbojownika, jak również 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Archipa, towarzyszącego nam w walce, oraz do całego kościoła, który spotyka się w twoim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2024-03-29T01:30:23Z</dcterms:modified>
</cp:coreProperties>
</file>