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7"/>
        <w:gridCol w:w="4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Łaska ― Pana Jezusa Pomazańca z ― duchem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(niech będzie) z waszym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Pana*, Jezusa Pomazańca z - duchem waszym**.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Pana Jezusa Chrystusa towarzyszy wam w duchowym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naszego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waszym duchem.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niech będzie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[niech będzie] z duchem waszym!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Chrystusa, niech będzie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Chrystusa niech będzie z duchem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niech będzie z waszym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Pana, Jezusa Chrystusa, z duchem waszym.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Pan, Jezus Chrystus, niech was obdarzy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[нашого] Господа Ісуса Христа з вашим духом!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pośród waszego ducha.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Jeszui Mesjasza niech będzie z twoim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Niezasłużona życzliwość Pana Jezusa Chrystusa niech będzie z duchem, którego przejawiacie.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nasz Pan, Jezus Chrystus, będzie blisko was i niech obdarza was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Ἀμήν dod. </w:t>
      </w:r>
      <w:r>
        <w:rPr>
          <w:rtl/>
        </w:rPr>
        <w:t>א</w:t>
      </w:r>
      <w:r>
        <w:rPr>
          <w:rtl w:val="0"/>
        </w:rPr>
        <w:t xml:space="preserve"> (IV); słowa brak w A (IV), w sl; &lt;x&gt;640 1:25&lt;/x&gt;L.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"Pana naszego".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"waszym. Amen"; "twoim.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2024-04-25T09:19:06Z</dcterms:modified>
</cp:coreProperties>
</file>