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4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twej ― miłości i ― wierze, którą masz względem ― Pana Jezusa i przed wszystkimi ― świętymi,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o twojej miłości i wierze którą masz do Pana Jezusa i względem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miłości i wierze,* którą masz względem Pana Jezusa i względem wszystkich świętych,**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(o) twej miłości i wierze, którą masz względem Pana, Jezusa. i przed wszystkimi świętymi*,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(o) twojej miłości i wierze którą masz do Pana Jezusa i względem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że słyszę o twojej miłości i wierze, które przenikają twoje życie z Panem Jezusem oraz stosunki ze wszystkimi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miłości i wierze, którą masz względem Pana Jezusa i względem wszystkich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miłości i o wierze, którą masz przeciwko Panu Jezusowi i przeciwko wszystkim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miłości i wierze, którą masz ku Panu Jezusowi i ku wszem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miłości i wierze, jaką żywisz względem Pana Jezusa i dla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miłości twojej i o wierze, jaką pokładasz w Panu Jezusie, i masz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słyszę o twojej miłości i wierze, którą masz względem Pana Jezusa i wobec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słyszę o twojej wierze i miłości, jaką żywisz ku Panu Jezusowi i wszystkim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słyszę o twojej miłości i o wierze, które masz względem Pana Jezusa i względem wszystkich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słyszę bowiem o twojej miłości do wszystkich wierzących i o twojej wierności dla Pana,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Dowiaduję się bowiem o twojej miłości i zaufaniu, jakie żywisz do Pana Jezusa i do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про твою любов і віру, яку маєш до Господа Ісуса, і до всіх святих,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wierze oraz miłości, którą masz względem Pana Jezusa oraz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słyszę o twojej miłości i oddaniu dla Pana Jeszui i dla całego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wciąż słyszę o twej miłości i wierze, którą żywisz względem Pana Jezusa i względem wszystkich świętych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słyszę, że wierzysz Panu Jezusowi i kochasz wszystkich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1:15&lt;/x&gt;; &lt;x&gt;580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Pod. wyrażenia w: &lt;x&gt;550 4:4&lt;/x&gt;; &lt;x&gt;560 1:15&lt;/x&gt;; &lt;x&gt;580 1:4&lt;/x&gt;. Chodzi o wiarę w Chrystusa i miłość względem świętych. Pierwsza powinna przekładać się na drugą.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Jest to 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2024-04-26T18:17:22Z</dcterms:modified>
</cp:coreProperties>
</file>