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0"/>
        <w:gridCol w:w="4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― wspólnota ― wiary twojej skuteczna stała się w poznaniu wszelkiego dobra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nas względem Pomazańca;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wspólnota twojej wiary* mogła stać się czynna w (dogłębnym) poznaniu** wszelkiego dobra, które (jest) w nas*** ze względu**** na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wspólnota wiary twej sprawna stałaby się przez uznanie każdego dobra. (tego) w nas* względem Pomazańca;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wspólnota wiary, κοινωνία τῆς πίστεώς, lub: (1) wspólna wiara; (2) wsparcie płynące z wiary; (3) dzielenie się wiarą; (4) twój wkład we wspólnotę wiary, &lt;x&gt;640 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1:9&lt;/x&gt;; 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nas, ἡμῖν, A (V); was, ὑμῖν, P 61 (700) </w:t>
      </w:r>
      <w:r>
        <w:rPr>
          <w:rtl/>
        </w:rPr>
        <w:t>א</w:t>
      </w:r>
      <w:r>
        <w:rPr>
          <w:rtl w:val="0"/>
        </w:rPr>
        <w:t xml:space="preserve"> (IV), w l; &lt;x&gt;640 1:6&lt;/x&gt;L.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względem, z powodu, por. εἰς w &lt;x&gt;470 12:41&lt;/x&gt;.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Za P 61 (700) </w:t>
      </w:r>
      <w:r>
        <w:rPr>
          <w:rtl/>
        </w:rPr>
        <w:t>א</w:t>
      </w:r>
      <w:r>
        <w:rPr>
          <w:rtl w:val="0"/>
        </w:rPr>
        <w:t xml:space="preserve"> (IV); Jezusa, Ἰησοῦν, dod. </w:t>
      </w:r>
      <w:r>
        <w:rPr>
          <w:rtl/>
        </w:rPr>
        <w:t>א 2</w:t>
      </w:r>
      <w:r>
        <w:rPr>
          <w:rtl w:val="0"/>
        </w:rPr>
        <w:t xml:space="preserve"> (IV), w s. To, co mamy w Chrystusie, poznajemy nie samym rozumem, ale przez rozum i wiarę – na drogach życia wiary. Gdy napotkasz w Piśmie Świętym obietnicę, proś, by Pan dał ci zrozumieć jej sens, następnie zaufaj jej prawdzie i czekaj w modlitwie, aż On ją wypełni.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"w nas": "w was": bez "w 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2024-04-19T04:57:18Z</dcterms:modified>
</cp:coreProperties>
</file>