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6"/>
        <w:gridCol w:w="3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wielką w Pomazańcu otwartość mając nakazać ci ― co należy,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mając w Chrystusie wielką śmiałość nakazać ci, co należy,*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wielką w Pomazańcu otwartość mając, (by) nakazywać ci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wielką w Pomazańcu śmiałość mając nakazać ci co przystoi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Nakazać ci, co należy, ἐπιτάσσειν σοι τὸ ἀνῆκον, zob. &lt;x&gt;580 3:18&lt;/x&gt;; &lt;x&gt;560 5:4&lt;/x&gt;. Idiom późn. pisarzy.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2024-04-24T11:40:44Z</dcterms:modified>
</cp:coreProperties>
</file>