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4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podczas początków Panie ziemię ugruntowałeś i dzieła rąk Twoich są niebiosa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Ty, Panie, na początku posadowiłeś ziemię i niebiosa są dziełem Twoich rąk;*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u początku. Panie, Ziemię oparłeś na fundamencie, i dziełami rąk Twych są niebiosa;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podczas początków Panie ziemię ugruntowałeś i dzieła rąk Twoich są niebiosa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 już dawno, Panie, posadowiłeś ziemię i niebiosa są dziełem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Oraz: Ty, Panie, na początku założyłeś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fundamenty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 a niebiosa są dziełem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tyś, Panie! na początku ugruntował ziemię, a niebiosa są dziełem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I: Tyś, Panie, na początku ugruntował ziemię, a dzieła rąk twoich są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Ty, Panie, na początku osadziłeś ziemię, dziełem też rąk Twoich są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Tyś, Panie, na początku ugruntował ziemię, I niebiosa są dziełem rąk twoich;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Panie, Ty na początku osadziłeś ziemię na fundamencie i dziełem Twoich rąk są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Panie, Ty na początku umocniłeś ziemię, a niebo jest dziełem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również: „To Ty na początku, Panie, położyłeś fundamenty ziemi, a i niebiosa są dziełem rąk Twoich.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I: Ty, Panie, na początku położyłeś fundamenty Ziemi, a niebiosa są dziełem twoich rąk.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Ponadto: ʼTy, Panie, na początku umocniłeś ziemię i dziełem Twoich rąk są niebiosa,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ще: Ти, Господи, на початку заснував землю, і небеса є ділом твоїх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Także: Ty, Panie, na początku ugruntowałeś ziemię i niebiosa są dziełami twoich rąk;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"Na początku, Panie, położyłeś fundamenty ziemi, niebo jest dziełem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”Tyś, Panie, na początku założył fundamenty ziemi i dziełem twoich rąk są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 o Nim: „To Ty, Panie, stworzyłeś na początku ziemię, a niebo jest dziełem Twoich rąk.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2024-04-26T05:42:28Z</dcterms:modified>
</cp:coreProperties>
</file>