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6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płaszcz je zwiniesz, jak okrycie – i doznają przemiany; lecz Ty jesteś ten sam* i nie skończą się Twoje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okryciem zawirujesz nimi, jak szatą, i* zmienią się; Ty zaś Tym samym jesteś i lata Twe nie ustaną.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"jak szatą, i": "i jak szatą"; "jak szatą";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2024-04-25T11:17:02Z</dcterms:modified>
</cp:coreProperties>
</file>