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5"/>
        <w:gridCol w:w="4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jeden za grzechy przyniósłszy ofiarę na ciągłe usiadł po prawej stronie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natomiast po złożeniu jednej ofiary za grzechy na zawsze usiadł po prawicy Boga,*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zaś, jedną za grzechy złożywszy ofiarę na ciągle*, usiadł** na prawej*** Boga,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jeden za grzechy przyniósłszy ofiarę na ciągłe usiadł po prawej stronie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22:44&lt;/x&gt;; &lt;x&gt;480 16:19&lt;/x&gt;; &lt;x&gt;510 2:34&lt;/x&gt;; &lt;x&gt;560 1:20&lt;/x&gt;; &lt;x&gt;650 1:3&lt;/x&gt;; &lt;x&gt;650 8:1&lt;/x&gt;; &lt;x&gt;650 12:2&lt;/x&gt;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"na ciągle" - sens: na zawsze.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Jezusie.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"na prawej" - sens: po prawicy.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2024-04-30T02:37:06Z</dcterms:modified>
</cp:coreProperties>
</file>