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(dodaje):* ich grzechów i nieprawości już nie wspomnę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grzechów ich i bezprawia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dodaje: a ich grzechów i nieprawości już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 dodaje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 ich grzechów i nieprawości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grzechów ich i nieprawości ich nie wspomnę więcej: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pamiętać już więcej nie będę grzechów i nieprawości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grzechy oraz ich nieprawości więcej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Dodaje: A grzechów ich i ich nieprawości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grzechów ani nieprawości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ani nieprawości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więcej nie będę pamiętał im grzechów ani nieprawości”.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już pamiętał ich grzechów i 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i nieprawości nie będę już więcej pamiętałʼ.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згадаю їхніх гріхів та їхніх беззаконь.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oraz nieprawości nie będę już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On następnie: "A o ich grzechach i niegodziwościach nie będę już pamiętał".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następnie: ”A ich grzechów oraz ich bezprawnych uczynków na pewno już nie przy wołam na pamięć”.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będę pamiętał o ich grzechach oraz złych czynach”.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&lt;x&gt;650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2024-04-30T04:39:09Z</dcterms:modified>
</cp:coreProperties>
</file>