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3118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od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ich odpuszczenie, nie ma już ofiarowania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uwolnienie (od) nich. już nie* ofiara za grzech.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(od) tych już nie ofiara za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jest.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2024-04-30T01:57:42Z</dcterms:modified>
</cp:coreProperties>
</file>