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4"/>
        <w:gridCol w:w="5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bracia śmiałość do wejścia tych świętych w krwi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więc,* bracia,** ufną odwagę*** na wejście do miejsca świętego,**** ***** we krwi Jezusa,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więc, bracia, otwartość do wejścia Świętych* w krwi Jezusa,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bracia śmiałość do wejścia (tych) świętych w krwi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Korzystanie z dóbr nowego przymierza wyraża się przez: (1) życie z czystym sumieniem w przyjaźni z Bogiem (w. 21-22); (2) życie w nadziei na pełną realizację Jego obietnic, szczególnie jeśli chodzi o Jego przyjście (ww. 23, 37); (3) aktywne życie w społeczności Kościoła (ww. 24-25).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Bracia : ἀδελφός w lm odnosi się do mężczyzn i kobiet (&lt;x&gt;650 8:19&lt;/x&gt;L.).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Wkraczać do miejsca świętego to zbliżać się do Boga duchem, niezależnie od miejsca, w szczerym przekonaniu o prawdach nowego przymierza (&lt;x&gt;500 4:23-24&lt;/x&gt;), to stawać przed Nim w naszej świadomości (&lt;x&gt;690 3:2123&lt;/x&gt;) w czasie obcowania z Nim w modlitwie (&lt;x&gt;650 4:14-16&lt;/x&gt;; zob. też w. 22).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2:18&lt;/x&gt;; &lt;x&gt;650 9:3&lt;/x&gt;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miejscu w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2024-04-30T07:50:01Z</dcterms:modified>
</cp:coreProperties>
</file>