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2"/>
        <w:gridCol w:w="3381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wielkiego* Kapłana** nad domem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kapłana* wielkiego nad domem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kapłana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kapłana wielkiego, który jest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wielkiego kapłana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wielkim kapłanem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[skoro mamy] wielkiego kapłana w domu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najwyższy kapłan w 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(mając) też wielkiego kapłana nad domem Bożym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великого архиєрея в Божім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wielkiego Kapłana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również wielkiego kohena ponad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skoro mamy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najwyższym kapłanem domu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2:17&lt;/x&gt;; &lt;x&gt;650 4:14&lt;/x&gt;; &lt;x&gt;650 7:26&lt;/x&gt;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to dopełnienie bliższe po "Mając" w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2024-04-30T04:49:51Z</dcterms:modified>
</cp:coreProperties>
</file>