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 jak zwyczaj niektórym ale zachęcając i o tak wiele bardziej ile patrzycie zbliżający się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wspólnych zgromadzeń, co jest zwyczajem niektórych, lecz zachęcając,* i to tym bardziej, im wyraźniej widzicie ten zbliżający się Dzień.**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pozostawiając zebrania się siebie samych, jak zwyczajem (dla) niektórych, ale zachęcając, i o tyle bardziej, o ile widzicie zbliżający się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opuszczając zgromadzenia się swoich tak, jak zwyczaj niektórym ale zachęcając i o tak wiele bardziej ile patrzycie zbliżający się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znakach zbliżania się dnia przyjścia Pana Jezusa czytamy w: &lt;x&gt;590 5:1-4&lt;/x&gt;; &lt;x&gt;600 1:10&lt;/x&gt;;&lt;x&gt;600 2:1-12&lt;/x&gt;; &lt;x&gt;610 4:1-2&lt;/x&gt;; &lt;x&gt;620 3:1-5&lt;/x&gt;; &lt;x&gt;680 3:10&lt;/x&gt;.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13:12&lt;/x&gt;; &lt;x&gt;590 5:1-4&lt;/x&gt;; &lt;x&gt;600 1:10&lt;/x&gt;; &lt;x&gt;600 2:1-12&lt;/x&gt;; &lt;x&gt;610 4:1-2&lt;/x&gt;; &lt;x&gt;620 3:1-5&lt;/x&gt;; &lt;x&gt;660 5:8&lt;/x&gt;; &lt;x&gt;680 3:10&lt;/x&gt;; &lt;x&gt;690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2024-04-30T01:02:11Z</dcterms:modified>
</cp:coreProperties>
</file>