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zaś jakieś czekanie sądu i ognia żarliwość jeść mającego przyjść przeciwnych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jakieś straszne oczekiwanie sądu* i żar ognia mający trawić przeciwników.**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napawające bojaźnią zaś jakieś czekanie osądzenia i ognia skwapliwość, jeść zamierzającego przeciwnych.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zaś jakieś czekanie sądu i ognia żarliwość jeść mającego przyjść przeciwnych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Zostaje tylko jakaś straszna perspektywa sądu i żar ognia mający trawić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jakieś straszliwe oczekiwanie sądu i żar ognia, który strawić ma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straszliwe niejakie oczekiwanie sądu i zapalenie ognia, który pożreć ma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straszliwe jakieś oczekawanie sądu i żarliwość ognia, która pożrzeć ma przeciwniki.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jedynie jakieś przerażające oczekiwanie sądu i żar ognia, który ma trawić opornych.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straszliwe oczekiwanie sądu i żar ognia, który strawi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pozostaje nam jedynie czekać na straszliwy sąd i na żar ognia, który pochłonie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zostałoby nam tylko okropne oczekiwanie na sąd i na żar ognia, który pochłonie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jakieś straszne przyjęcie wyroku i gwałtowność ognia, który trawić będzie buntowników.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Zostaje już tylko straszne oczekiwanie sądu i żaru ognia, który zniszczy przeciwników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jakieś przerażające oczekiwanie sądu i żar ognia, który ma pożreć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є якесь страшне очікування суду і палаючого вогню, що має пожерти противників.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jakieś straszne oczekiwanie sądu oraz gwałtowność ognia, co ma pożerać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przerażająca perspektywa Sądu, ognia pożerającego, który strawi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jakieś straszliwe oczekiwanie sądu oraz ognista zazdrość, która ma strawić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nam tylko oczekiwanie w strachu na Boży sąd i ogień, który pochłonie wrogów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38:19&lt;/x&gt;; &lt;x&gt;430 1:18&lt;/x&gt;; &lt;x&gt;430 3:8&lt;/x&gt;;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2024-04-30T07:17:55Z</dcterms:modified>
</cp:coreProperties>
</file>