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3377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nich co roku jest przypomnienie o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nich* przypomnienie grzechów co rok,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nich przypomnienie grzechów co 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w tych składaniach ofiar.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2024-04-30T01:59:19Z</dcterms:modified>
</cp:coreProperties>
</file>