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Strasznać rzecz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Strasznoć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Straszne wpaść w ręce Boga żywego!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Straszna to rzecz wpaść w ręce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Straszną jest rzeczą wpaść w ręce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Страшна річ - потрапити в руки живого Бога!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to przerażająca: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żywego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2024-04-30T05:33:33Z</dcterms:modified>
</cp:coreProperties>
</file>