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5"/>
        <w:gridCol w:w="5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bowiem macie potrzebę aby wolę Boga uczyniwszy dostalibyście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wam bowiem potrzeba,* abyście wypełniwszy wolę Boga, dostąpili spełnienia obietnicy.**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wytrwałości bowiem macie potrzebę, aby wolę Boga uczyniwszy. dostalibyście obietnicę*.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bowiem macie potrzebę aby wolę Boga uczyniwszy dostalibyście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wam wytrwałości, abyście — po wypełnieniu woli Boga — dostąpili spełnienia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Potrzeba wam bowiem cierpliwości, abyście wypełniając wolę Boga, dostąpili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cierpliwości wam potrzeba, abyście wolę Bożą czyniąc, odnieśli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cierpliwość wam jest potrzebna, abyście czyniąc wolą Bożą, odnieśli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Potrzebujecie bowiem wytrwałości, abyście po wypełnieniu woli Bożej dostąpili [spełnienia]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wytrwałości wam potrzeba, abyście, gdy wypełnicie wolę Bożą, dostąpili tego, co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Musicie bowiem być wytrwali, abyście wypełniając wolę Boga, otrzymali to, co zostało wam obiecane.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Musicie tylko być wytrwali, abyście, pełniąc wolę Bożą, zasłużyli na spełnienie obietnicy: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Potrzebna jest wam wytrwałość, abyście po wykonaniu do końca woli Boga dostąpili spełnienia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wam wytrwałości, abyście posłuszni woli Boga otrzymali to, co obiecał,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wam przecież wytrwania, abyście wypełniając wolę Bożą osiągnęli to, co wam było obiecane.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Вам потрібна терпеливість, щоб виконати Божу волю і одержати обітницю.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potrzebujecie wytrwałości, aby uczynić wolę Boga oraz jako zapłatę odebrać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trzeba wam wytrwać, abyście uczyniwszy to, czego chce Bóg, otrzymali to, co On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potrzeba wam wytrwałości, abyście po wykonaniu woli Bożej dostąpili spełnienia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Wytrwale wykonujcie wolę Boga, abyście otrzymali to, co obiecał. Pismo mówi bowiem: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21:19&lt;/x&gt;; &lt;x&gt;650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4:1&lt;/x&gt;; &lt;x&gt;650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przedmiot obietnicy.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2024-04-30T05:47:32Z</dcterms:modified>
</cp:coreProperties>
</file>