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6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do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cofających się na zgubę; ale z tych, którzy wierzą – dla zachowania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nie jesteśmy wycofania się* ku zgubie, ale wiary** ku pozyskaniu duszy.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(do) wycofania się ku zgubie ale wierze ku pozyskaniu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jesteśmy z tych, którzy się cofają na własną zgubę, ale z tych, którzy wierzą — dla zachowania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zatraceniu, ale z tych, którzy wierzą ku zbawieniu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schraniają ku zginieniu, ale z tych, którzy wierzą ku pozyskaniu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synowie schraniania ku zginieniu, ale wiary ku otrzymaniu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należymy do odstępców, którzy idą na zatracenie, ale do wiernych, którzy zbawiają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my nie jesteśmy z tych, którzy się cofają i giną, lecz z tych, którzy wierzą i zachowują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idą na zatracenie, lecz do wiernych, żeby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my nie należymy do odstępców, którzy mają zginąć, lecz do wiernych, którzy mają ocalić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jednak nie należymy do wycofujących się ku zgubie, ale do wierzących dla ocalenia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my nie odwracamy się od Boga, aby nie zginąć, tylko wierzymy, aby ocalić duszę.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bojaźliwych, którzy mają zginąć, lecz do wierzących, którzy mają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не з тих, що відступають на загибель, але з тих, що вірять для спасіння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nie jesteśmy z tych, którzy się wycofują ku zgubie ale jesteśmy z wiary, dla pozyskania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z tych, którzy się cofają i giną; przeciwnie - wytrwale ufamy i w ten sposób ocalimy swe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nie jesteśmy z tych, którzy się wycofują ku zagładzie, lecz z tych, którzy wierzą ku zachowaniu duszy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jednak nie należymy do tych, którzy odwracają się od Pana i ściągają na siebie zgubę. Przeciwnie, należymy do tych, którzy wierzą Mu i dostępują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Wywód &lt;x&gt;650 10:26-39&lt;/x&gt; nasuwa m.in. wnioski: (1) Możliwe jest odstępstwo od wiary i każdy w okresie jej próby może od niej odstąpić (zob. &lt;x&gt;650 2:3&lt;/x&gt;). (2) Kto odstępuje od wiary, traci udział w zbawieniu (&lt;x&gt;650 10:34-38&lt;/x&gt;). (3) Są jednak osoby, które mogą o sobie powiedzieć tak, jak w &lt;x&gt;650 10:39&lt;/x&gt;. Na czym opiera się ich pewność co do nieutracalności zbawienia? W konteście Hbr i NP można ją oprzeć na naturze nowego życia (&lt;x&gt;470 13:19-23&lt;/x&gt;, &lt;x&gt;650 10:39&lt;/x&gt;; Jd 22), tzn. kto szczerze odpowiedział na wezwanie ewangelii i narodził się z wody i Ducha (&lt;x&gt;500 3:1-6&lt;/x&gt;; &lt;x&gt;650 3:12&lt;/x&gt;), w godzinie próby nie odstąpi od wiary i będzie cieszył się odpoczynkiem w Chrystusie (&lt;x&gt;650 4:11&lt;/x&gt;). Okres próby wiary nie rozciąga się na całe życie wierzącego – Izrael nie pozostał narodem błądzącym po pustyni, a Paweł nie lękał się powiedzieć: wiarę zachowałem (&lt;x&gt;620 4:7-8&lt;/x&gt;), choć jego życie jeszcze się nie skończyło. Do każdego z nas odnoszą się słowa &lt;x&gt;540 13:5&lt;/x&gt;.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16:25&lt;/x&gt;; &lt;x&gt;490 9:24&lt;/x&gt;; &lt;x&gt;490 17:33&lt;/x&gt;; &lt;x&gt;500 12:25&lt;/x&gt;; &lt;x&gt;670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"nie jesteśmy wycofania się" - sens: nie należymy do tych, którzy się wycofują: "wycofania się" występuje tu w antytezie do "wiary".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należymy do wiary.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2024-04-30T04:44:16Z</dcterms:modified>
</cp:coreProperties>
</file>