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mówiąc że ofiary i daru i całopaleń i za grzechy nie chciałeś ani znalazłeś upodobania które według Prawa są przynoszone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mówiąc: ofiary ani daru i: całopaleń* ani (ofiar) za grzech nie chciałeś ani nie upodobałeś sobie – te (zaś) składane są zgodnie z Prawem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mówiąc, że: Ofiar, i darów, i całopaleń i za grzechy nie zechciałeś ani znalazłeś upodobanie, które według Prawa są przynoszone*,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mówiąc że ofiary i daru i całopaleń i za grzechy nie chciałeś ani znalazłeś upodobania które według Prawa są przynoszone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40:7&lt;/x&gt;; &lt;x&gt;290 1:11&lt;/x&gt;; &lt;x&gt;350 6:6&lt;/x&gt;; &lt;x&gt;470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są składane.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2024-04-30T01:34:49Z</dcterms:modified>
</cp:coreProperties>
</file>