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2"/>
        <w:gridCol w:w="56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Jakub umierając każdego z synów Józefa pobłogosławił i oddał cześć przed skrajem laski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umierający Jakub pobłogosławił każdemu z synów Józefa* i pokłonił się, wsparty o wierzchołek swojej laski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Jakub umierając każdego (z) synów Józefa pobłogosławił i pokłonił się przed skrajem laski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Jakub umierając każdego (z) synów Józefa pobłogosławił i oddał cześć przed skrajem laski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umierający Jakub pobłogosławił każdemu z synów Józefa i pokłonił się, wsparty o rękojeść swojej laski.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Jakub, umierając, pobłogosławił każdego z synów Józefa i pokłonił się, wsparty o wierzchołek swojej laski.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Jakób umierając, każdemu z synów Józefowych błogosławił i pokłonił się podparłszy się na wierzch laski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Jakob, umierając, każdemu z synów Jozefowych błogosławił: i pokłonił się wierzchowi łaski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Jakub, umierając, pobłogosławił każdego z synów Józefa i pochylił się głęboko przed wierzchołkiem jego laski.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pobłogosławił umierający Jakub każdego z synów Józefa i skłonił się nabożnie, wsparty o wierzch swojej laski.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Jakub umierając pobłogosławił każdego z synów Józefa, a sam pokłonił się przed wierzchołkiem jego laski.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Jakub, umierając, pobłogosławił obu synów Józefa, a sam pokłonił się przed wierzchołkiem jego laski.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Jakub pobłogosławił przy śmierci każdego z synów Józefa i  [oparty] na końcu swej laski oddał pokłon.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Jakub w obliczu śmierci pobłogosławił obu synów Józefa i opierając się na swoim kiju pasterskim, złożył pokłon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umierający Jakub pobłogosławił obydwóch synów Józefa i ʼschylił się nad wierzchołkiem swej laskiʼ.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Вірою Яків, помираючи, поблагословив кожного з Йосипових синів - і схилився на руків'я своєї палиці.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wiary, kiedy umierał Jakób, pobłogosławił każdego z synów Józefa oraz się pokłonił nad szczytem swojej laski.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ufanie Ja'akow, umierając, pobłogosławił każdego z synów Josefa, oparłszy się na swej lasce, gdy pochylił się w modlitwie.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Jakub, gdy już miał umrzeć, pobłogosławił każdego z synów Józefa i oddał cześć, wsparty o koniec swej laski.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zaś, umierając, dzięki wierze pobłogosławił synów Józefa i—podpierając się laską—oddał pokłon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48:15-16&lt;/x&gt;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47:31&lt;/x&gt;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2024-04-28T16:26:29Z</dcterms:modified>
</cp:coreProperties>
</file>