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3"/>
        <w:gridCol w:w="57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przeszli Czerwone Morze jak przez suchą którego próbę wziąwszy Egipcjanie zostali pochłonięci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przeszli przez Morze Czerwone jak po suchej ziemi, a gdy Egipcjanie podjęli tę próbę, potonęli.*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(Dzięki) wierze przeszli (przez) Czerwone Morze jak przez suchą ziemię, którego doświadczanie wziąwszy Egipcjanie zostali pochłonięci.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przeszli Czerwone Morze jak przez suchą którego próbę wziąwszy Egipcjanie zostali pochłonięci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przeszli przez Morze Czerwone jak po suchej ziemi, a gdy Egipcjanie podjęli tę próbę, potonęli.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wiarę przeszli przez Morze Czerwone jak po suchej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ziemi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 gdy Egipcjanie próbowali to uczynić, potonęli.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przeszli przez morze Czerwone, jako po suszy, o co kusiwszy się Egipczanie, potonęli.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przeszli morze czerwone jako po suchej ziemi, czego doznawszy Egipcjanie, pożarci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przeszli Morze Czerwone jak po suchej ziemi, a gdy Egipcjanie spróbowali to uczynić, potonęli.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wiarę przeszli przez Morze Czerwone jak po suchej ziemi, gdy zaś Egipcjanie podjęli tę próbę, potonęli.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przeszli przez Morze Czerwone jak przez suchą ziemię, gdy zaś Egipcjanie próbowali to uczynić, potonęli.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wiarę przeszli oni Morze Czerwone jak suchą ziemię, a Egipcjanie utonęli, próbując uczynić to samo.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wierze przeszli Morze Czerwone jak po suchej ziemi, a gdy tego spróbowali Egipcjanie, potopili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wierze Izraelici przeszli przez Morze Czerwone jak po suchej ziemi, gdy zaś Egipcjanie pokusili się o to samo, potonęli.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przeszli Morze Czerwone jak po suchej ziemi, próbujących tego samego Egipcjan pochłonęły fale.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Вірою перейшли Червоне море, наче суходіл, на що спокусилися були й єгиптяни, але потонули.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wiary przeszli przez morze Czerwone jak przez stały ląd, a Egipcjanie zostali pochłonięci kiedy podjęli tego próbę.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ufanie przeszli przez Morze Czerwone jak po suchym lądzie; gdy próbowali tego dokonać Egipcjanie, pochłonęło ich 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przeszli przez Morze Czerwone jak po suchym lądzie, lecz gdy się na to odważyli Egipcjanie zostali pochłonięci.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Izraelici suchą stopą przeszli Morze Czerwone, mimo że ścigający ich Egipcjanie zostali pochłonięci przez wodę.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14:21-31&lt;/x&gt;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2024-04-28T18:02:15Z</dcterms:modified>
</cp:coreProperties>
</file>