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przeszli przez Morze Czerwone jak po suchej ziemi, a gdy Egipcjanie podjęli tę próbę, potonęli.*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przeszli (przez) Czerwone Morze jak przez suchą ziemię, którego doświadczanie wziąwszy Egipcjanie zostali pochłonięci.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przeszli Czerwone Morze jak przez suchą którego próbę wziąwszy Egipcjanie zostali pochłonięci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2024-04-28T10:12:07Z</dcterms:modified>
</cp:coreProperties>
</file>