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rozumiemy że być wydoskonalone wieki wypowiedzią Boga ku temu że nie z które są ukazane które są widziane stać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pojmujemy, że wszystko, co istnieje w czasie i przestrzeni, zostało ukształtowane Słowem Boga,* tak że to, co widzimy, nie powstało z rzeczy widzialnych.**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(Dzięki) wierze zauważamy, (że) wydoskonalone być wieki* słowem Boga. ku (temu) (że) nie z ukazywanych widziane stać się**.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rozumiemy (że) być wydoskonalone wieki wypowiedzią Boga ku (temu, że) nie z które są ukazane które są widziane stać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pojmujemy, że wszystko, co istnieje w czasie i przestrzeni, zostało ukształtowane Słowem Boga, tak że to, co widzimy, nie powstało z rzeczy widzialnych.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wiarę rozumiemy, że światy zostały ukształtowane słowem Boga, tak że to, co widzimy, nie powstało z tego, co widzialne.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rozumiemy, iż świat jest sprawiony słowem Bożem, tak iż rzeczy, które widzimy, nie stały się z rzeczy widzialnych, ale z niczego.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dochodzimy, iż są sprawione wieki słowem Bożym, aby z niewidzialnych zstały się widzialne.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wiarę poznajemy, że słowem Boga wszechświat został tak stworzony, iż to, co widzimy, powstało nie z rzeczy widzialnych.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wiarę poznajemy, że światy zostały ukształtowane słowem Boga, tak iż to, co widzialne, nie powstało ze świata zjawisk.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rozumiemy, że wszechświat został stworzony Słowem Boga, bo nie z tego, co widzialne, powstało to, co widzimy.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wiarę poznajemy, że światy zostały stworzone słowem Bożym, czyli to, co widzimy, nie powstało z rzeczy widzialnych.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wierze pojmujemy, że słowem Boga światy tak zostały sporządzone, że to, co dostrzegalne, nie z tego się stało, co widoczne.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Wiara pozwala nam zrozumieć, że wszechświat został stworzony Słowem Boga tak, że to, co niewidzialne dało początek temu, co widzimy.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wiarę poznajemy, że światy zostały stworzone słowem Boga, że to, co jest dostrzegalne, powstało z niewidzialnego.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Вірою розуміємо, що віки створені Божим словом, тож із невидимого постало видиме.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poznajemy, że za sprawą Boga uporządkowana jest doczesność, a to, co jest widzialne, stało się z niewyjawionych.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ufanie rozumiemy, że wszechświat został stworzony przez wypowiedziane słowo Boga, tak że to, co widzimy, nie powstało ze zjawisk istniejących.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uświadamiamy sobie, że systemy rzeczy zostały uporządkowane słowem Boga, tak iż to, co widać, powstało z tego, co się nie ukazuje.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wiemy, że cały wszechświat powstał na rozkaz Boga i że wszystko, co widzimy, wzięło swój początek ze świata, którego nie widać.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1:1&lt;/x&gt;; &lt;x&gt;230 33:6&lt;/x&gt;; &lt;x&gt;290 55:11&lt;/x&gt;; &lt;x&gt;500 1:3&lt;/x&gt;; &lt;x&gt;680 3:5&lt;/x&gt;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Autor podaje przykłady wiary, poczynając od Rdz. Bóg od zawsze szuka u człowieka wiary.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4:17&lt;/x&gt;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"wydoskonalone być wieki" - składniej: "że wydoskonalone są wieki", "wydoskonalone być" - sens: stworzone w pełni, stworzone do końca.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"ku temu (...) stać się" - wyrażenie to oznacza rezultat czynności wydoskonalenia wieków przez Boga: stały się z niedostrzeganych dostrzeganymi.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2024-04-27T17:44:55Z</dcterms:modified>
</cp:coreProperties>
</file>