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przez wskrzeszenie;* ** inni natomiast zostali zamęczeni, nie przyjąwszy uwolnienia, aby dostąpić lepszego zmartwychwstania.***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wzięły kobiety z powstania* martwych ich**; inni zaś zatłuczeni zostali***, nie przyjąwszy odkupienia, aby lepsze powstanie**** osiągnęliby;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przez wskrzeszenie. Inni natomiast zostali zamęczeni, nie przyjąwszy uwolnienia,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odzyskały swoich zmarłych przez wskrzeszenie. Inni zaś byli torturowani, nie przyjąwszy uwolnienia,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odbierały umarłych swoich wzbudzonych; a drudzy są na próbach rozciągnieni, nie przyjąwszy wybawienia, aby lepszego dostąpili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wzięły swoje umarłe z zmartwychwstania. A drudzy byli ciągnieni, nie przyjąwszy odkupienia, aby lepsze zmartwychwstanie naleźli,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dokonanym przez nich wskrzeszeniom niewiasty otrzymały swoich zmarłych. Jedni ponieśli katusze, nie przyjąwszy uwolnienia, aby otrzymać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z powrotem swoich zmarłych przez wskrzeszenie; inni zaś zostali zamęczeni na śmierć, nie przyjąwszy uwolnienia,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odzyskały swoich zmarłych przez zmartwychwstanie. Inni zaś byli torturowani, gdyż nie przyjęli uwolnienia, aby otrzymać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odzyskały swych zmarłych przez zmartwychwstanie. Inni woleli tortury zamiast możliwości wykupienia, aby otrzymać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odzyskały po wskrzeszeniu swoich zmarłych. Inni przyjęli tortury, odrzucając uwolnienie, aby dostąpić lepszego wskrzeszenia.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odzyskiwały swoich zmarłych, którzy na nowo powstawali do życia. Niektórzy jednak zginęli męczeńską śmiercią, nie przyjmując ofiarowanej im wolności, aby przez zmartwychwstanie zyskać lepsze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przywróconych życiu. Inni natomiast, nie przyjąwszy ofiarowanej im wolności, byli łamani kołem, aby osiągnąć większe dobro -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Жінки одержали через воскресіння своїх мертвих; інші ж були закатовані, не одержавши спасіння, щоб мати краще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odbierały swych martwych z powodu wskrzeszenia; zaś drudzy zostali zatłuczeni kijami nie uznawszy wykupienia, 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swych zmarłych otrzymywały z powrotem, zmartwychwstałych; inni, poddawani męczarniom i bici na śmierć, nie przyjęli wybawienia, aby móc zyskać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dzięki zmartwychwstaniu otrzymały swych umarłych; inni byli torturowani, ponieważ nie przyjmowali uwolnienia na podstawie jakiegoś okupu,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ich wierze niektóre kobiety odzyskały zmarłych członków rodziny. Ale byli i tacy, którzy zostali zamęczeni na śmierć i nie przyjęli oferowanej im wolności. Wiedzieli bowiem, że zmartwychwstaną do wiecznego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Wdowa z Sarepty (&lt;x&gt;110 17:17-24&lt;/x&gt;); Szunamitka (&lt;x&gt;120 4:8-36&lt;/x&gt;).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17:17-23&lt;/x&gt;; &lt;x&gt;120 4:32-35&lt;/x&gt;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Machabeuszy z II w. p. Chr. (2Mch 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3:11&lt;/x&gt;; &lt;x&gt;730 20:5&lt;/x&gt;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wskrzeszenia.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swoich.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niedosłowny. W oryginale czasownik utworzony od nazwy jakiegoś narzędzia tortur.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2024-04-28T08:12:11Z</dcterms:modified>
</cp:coreProperties>
</file>