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 którzy zostali poświadczeni przez wiarę nie dostali 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wszyscy, którzy z powodu wiary otrzymali (dobre) świadectwo, nie otrzymali tego, co głosiła obietnica,*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wszyscy poświadczeni przez wiarę nie dostali obietnicy*,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 którzy zostali poświadczeni przez wiarę nie dostali 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oni, choć dzięki swojej wierze zdobyli uznanie, nie otrzymali tego, co głosiła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 wszyscy,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zyskali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chlubne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dzięki wierze, nie dostąpili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wszyscy świadectwo otrzymawszy przez wiarę, nie dostąpili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wszyscy świadectwem wiary doświadczeni, obietnice nie odnieśli,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wszyscy, choć ze względu na swą wiarę stali się godni pochwały, nie otrzymali przyrzeczonej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ci, choć dla swej wiary zdobyli chlubne świadectwo, nie otrzymali tego, co głosiła obietnica,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jednak, choć wykazali się wiarą, nie doczekali się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ci wszyscy, choć przez wiarę otrzymali świadectwo, nie doczekali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oni wszyscy, choć z racji swej wiary otrzymali takie świadectwo, nie dostąpili spełnienia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dzięki wierze zdobyli sobie uznanie w oczach Boga. Mimo to nie doczekali się spełnienia obietnicy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ci wszyscy, chociaż godni uznania dla swej wiary, nie doczekali się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вони, засвідчені вірою, не одержали обітниці;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 wszyscy otrzymali świadectwo z wiary, ale nie odebrali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im zaświadczono o ich zasługach ze względu na ich ufanie. Mimo to nie otrzymali tego, co obiecane,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ci wszyscy, chociaż dzięki swej wierze otrzymali świadectwo, nie dostąpili spełnienia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choć wierzyli, nie doczekali spełnienia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otrzymali tego, co głosiła obietnica, οὐκ ἐκομίσαντο τὴν ἐπαγγελίαν, hebr. gdzie obietnica ozn. też treść obietnicy.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przedmiotu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2024-04-28T15:55:03Z</dcterms:modified>
</cp:coreProperties>
</file>