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że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Kain,* przez którą otrzymał świadectwo, że jest sprawiedliwy, gdy Bóg poświadczył jego dary** – i dzięki niej, (choć) umarł, wciąż przemawia.***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większą ofiarę Abel obok Kaina przyniósł Bogu*, przez którą otrzymał świadectwo, (że) być sprawiedliwy**, (bo) świadczył nad darami jego Bóg***, i przez nią, umarłszy, jeszcze mówi.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(że)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 — ofiarę, na podstawie której otrzymał świadectwo, że jest sprawiedliwy, gdy Bóg uznał jego dary — i dzięki tej wierze, choć umarł, wciąż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Abel złożył Bogu ofiarę lepszą niż Kain, dzięki czemu otrzymał świadectwo, że jest sprawiedliwy, bo Bóg zaświadczył o jego darach. Przez nią też, choć umarł,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lepszą ofiarę ofiarował Abel Bogu, niżeli Kain, przez którą świadectwo otrzymał, że jest sprawiedliwy, jakoż sam Bóg świadectwo dał o darach jego, a przez te umarłszy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Abel obfitszą ofiarę ofiarował Bogu niżli Kain; przez którą świadectwo otrzymał, iż był sprawiedliwy, gdyż Bóg świadectwo dał o darzech jego, i umarwszy, przez nię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niż Kain ofiarę, za co otrzymał świadectwo, iż jest sprawiedliwy. Bóg bowiem zaświadczył o jego darach, toteż choć umarł, przez nią jeszcze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złożył Abel Bogu wartościowszą ofiarę niż Kain, dzięki czemu otrzymał świadectwo, że jest sprawiedliwy, gdy Bóg przyznał się do jego darów, i przez nią jeszcze po śmierci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ofiarę lepszą niż Kain. Przez nią otrzymał świadectwo, że jest sprawiedliwy, bo Bóg zaświadczył o tym nad jego darami. Przez nią też, chociaż umarł, nadal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Abel złożył Bogu ofiarę lepszą niż Kain, dzięki czemu został uznany za sprawiedliwego przez samego Boga, który zaświadczył o jego darach. Choć więc umarł, przez nią nadal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Abel złożył Bogu cenniejszą niż Kain ofiarę, i przez to dostąpił uznania za sprawiedliwego, które wyraził mu Bóg nad jego darami. A z racji tej wiary, choć umarł, nadal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Abel złożył Bogu cenniejszą ofiarę niż Kain i dlatego Bóg uznał go za sprawiedliwego, przyjmując jego dary; i chociaż Abel już nie żyje, to wiara jego wciąż do nas przemawia.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lepszą ofiarę niż Kain, która mu wystawia świadectwo, że jest doskonały, Bóg bowiem zaświadczył o jego darach; dzięki niej też, chociaż umarł, jeszcze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Авель приніс Богові більшу жертву, ніж Каїн, нею засвідчено, що він є праведником, бо про його дари свідчив Бог; нею він промовляє і після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Abel przyniósł znaczniejszą ofiarę w porównaniu z Kainem. Dzięki niej zostało poświadczone, że jest sprawiedliwym, gdyż nad jego darami otrzymał świadectwo Boga. A kiedy przez nią umarł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Hewel złożył ofiarę lepszą niż Kain; z tego powodu został uznany za sprawiedliwego, o czym zaświadczył mu Bóg na podstawie jego darów. Przez to, że zaufał, on nadal przemawia, mimo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wartościowszą ofiarę niż Kain, przez którą to wiarę dano mu świadectwo, że jest prawy, gdyż Bóg zaświadczył o jego darach; i przez nią, chociaż umarł,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lepszą ofiarę niż Kain. Bóg zaś—przyjmując dar Abla—potwierdził jego prawość. Choć on sam umarł, jego wiara nadal przemawia, będąc przykładem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Boga nie liczy się żaden czyn obok wiary, ale każdy, który z niej wypływa (&lt;x&gt;520 14:23&lt;/x&gt;; por. &lt;x&gt;10 4:3-4&lt;/x&gt;;&lt;x&gt;10 15:6&lt;/x&gt;).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4:10&lt;/x&gt;; &lt;x&gt;470 23:35&lt;/x&gt;; &lt;x&gt;650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Jeden z papirusowych rękopisów nie ma wyrazu "Bogu".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 być sprawiedliwy" - składniej:,,że jest sprawiedliwy".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Bóg": "jego Bogu"; "jemu Bóg"; "Bogu".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2024-04-27T18:34:27Z</dcterms:modified>
</cp:coreProperties>
</file>