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Henoch został przeniesiony nie zobaczyć śmierci i nie był znaleziony dlatego że przeniósł go Bóg przed bowiem przeniesieniem go otrzymał świadectwo bardzo spodobać się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został przeniesiony Henoch,* tak że nie oglądał śmierci i nie znaleziono go, gdyż przeniósł go Bóg.** Przed przeniesieniem bowiem otrzymał świadectwo, że podoba się Bogu;***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Henoch został przemieszczony, (tak że) nie zobaczyć śmierci; i nie był znajdowany, dlatego że przemieścił go Bóg; przed bowiem przemieszczeniem* otrzymał świadectwo, (że) bardzo spodobać się** Bogu,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Henoch został przeniesiony nie zobaczyć śmierci i nie był znaleziony dlatego, że przeniósł go Bóg przed bowiem przeniesieniem go otrzymał świadectwo bardzo spodobać się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14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5:18-24&lt;/x&gt;. Bogu podoba się wierzące serce. Zob. w. 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przed zabraniem.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bardzo spodobał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2024-04-27T16:34:27Z</dcterms:modified>
</cp:coreProperties>
</file>