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wiary niemożliwe bardzo spodobać się uwierzyć bowiem trzeba podchodzący ku Bogu że jest i dla szukających Go nagradzający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(Bogu); kto bowiem przychodzi do Boga,* musi uwierzyć, że On istnieje i wynagradza tych,** którzy Go poszukują.***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wiary niemożliwe bardzo spodobać się, uwierzyć bowiem trzeba podchodzący do* Boga, że jest i (dla) odszukujących Go odpłacającym staje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wiary niemożliwe bardzo spodobać się uwierzyć bowiem trzeba podchodzący (ku) Bogu że jest i (dla) szukających Go nagradzający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— przeciwnie — nie można podobać się Bogu. Kto bowiem przychodzi do Boga, musi uwierzyć, że On istnieje i nagradza tych, którzy Go poszukują.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wiary zaś nie można podobać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bo ten, kto przychodzi do Boga, musi wierzyć,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że 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wiary nie można podobać się Bogu; albowiem ten, co przystępuje do Boga, wierzyć musi, że jest Bóg, a że nagrodę daje tym,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wiary niepodobna jest spodobać się Bogu. Abowiem przystępującemu do Boga potrzeba wierzyć, iż jest a iż jest oddawcą tym,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Bogu. Przystępujący bowiem do Boga musi uwierzyć, że [Bóg] jest i że wynagradza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Bogu; kto bowiem przystępuje do Boga, musi uwierzyć, że On istnieje i że 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Bogu, bo trzeba, aby ten, kto zbliża się do Boga uwierzył, że On jest i że 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Bogu. Ten, kto zbliża się do Boga, musi wierzyć, że On jest i że 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bez wiary niemożliwe miłym być Bogu. Kto do Boga się zbliża, musi wierzyć, że On jest i że nagrodę tym daje, którzy Go szukają.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bez wiary nie można być miłym Bogu i ktokolwiek zbliża się do Boga, musi wierzyć, że on jest i daje nagrodę tym, którzy go szukają.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więc nie można podobać się Bogu, bowiem kto zbliża się do Boga, musi wierzyć, że On istnieje i że wynagradza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віри неможливо догодити. Тим, що приходять до Бога, треба вірити, що він є, і що винагороджує тих, які його 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wiary nie można się podobać; gdyż kto się zwraca do Boga musi uwierzyć, że On istnieje oraz że wynagradza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ufania niemożliwe jest podobać się Bogu, bo ktokolwiek do Niego przychodzi, musi ufać, że On istnieje i że dla tych, którzy Go odszukają, staje się On Tym, który nagradza.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wiary nie można się mu podobać, bo kto przystępuje do Boga, musi wierzyć, że on istnieje i że nagradza tych, którzy go pilnie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nie można bowiem podobać się Bogu. Każdy, kto chce do Niego przyjść, musi więc uwierzyć, że On istnieje i nagradza tych, którzy Go szukają.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4:16&lt;/x&gt;;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 ten dostarcza recepty na podobanie się Bogu. Zob. &lt;x&gt;300 29:13&lt;/x&gt;.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4:29&lt;/x&gt;; &lt;x&gt;230 9:11&lt;/x&gt;; &lt;x&gt;230 24:6&lt;/x&gt;; &lt;x&gt;230 27:8&lt;/x&gt;; &lt;x&gt;230 105:4&lt;/x&gt;; &lt;x&gt;230 119:2&lt;/x&gt;; &lt;x&gt;290 55:6&lt;/x&gt;; &lt;x&gt;300 29:13&lt;/x&gt;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"uwierzyć (...) podchodzący do" - składniej: "trzeba bowiem, aby uwierzył podchodzący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2024-04-28T07:42:37Z</dcterms:modified>
</cp:coreProperties>
</file>