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45"/>
        <w:gridCol w:w="57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zanosili bowiem tego co jest przekazane i jeśli zwierzę dotknęłoby się góry zostanie ukamienowane albo pociskiem zostanie przebite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mogli znieść nakazanego: Nawet gdyby zwierzę dotknęło góry, będzie ukamienowane.*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znosili bowiem (tego), (co jest postanawiane): I jeśli zwierzę dotknęłoby góry, zostanie obrzucone kamieniami;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zanosili bowiem (tego) co jest przekazane i jeśli zwierzę dotknęłoby się góry zostanie ukamienowane albo pociskiem zostanie przebite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19:12-13&lt;/x&gt;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2024-05-03T22:05:41Z</dcterms:modified>
</cp:coreProperties>
</file>