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Ten który wyprowadził z martwych Pasterza owiec Tego wielkiego w krwi przymierza wiecznego Pana naszego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pokoju,* ** który przez krew*** wiecznego Przymierza**** ***** wyprowadził spośród umarłych****** wielkiego Pasterza owiec,******* Pana naszego Jezusa,********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[*Bóg pokoju, częste w pozdrowieniach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wyraża pewność działania Bożego w naszym życiu.][**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][****Chodzi o nowe przymierze. Pod. określone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37:26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][********Wielki Pasterz: Ps 23;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34:1116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.23;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11, 14, 27;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pokoju, (Ten), (który) poprowadził z martwych Pasterza owiec, (Tego) wielkiego, przez krew przymierza wiecznego,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(Ten) który wyprowadził z martwych Pasterza owiec (Tego) wielkiego w krwi przymierza wiecznego Pana naszego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2024-05-04T04:06:43Z</dcterms:modified>
</cp:coreProperties>
</file>