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Melchisedek król Salemu kapłan Boga Najwyższego wyszedłszy na spotkanie z Abrahamem wracającym po rozbiciu królów i pobłogosławiwszy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bowiem* Melchizedek,** król Salemu,*** kapłan Boga Najwyższego ,**** który wyszedł na spotkanie Abrahamowi powracającemu po rozgromieniu królów i pobłogosławił mu 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bowiem Melchizedek, król Szalemu, kapłan Boga Najwyższego, wyszedłszy na spotkanie z Abrahamem, wracającym po rozbiciu królów, i pobłogosławiwszy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Melchisedek król Salemu kapłan Boga Najwyższego wyszedłszy na spotkanie z Abrahamem wracającym po rozbiciu królów i pobłogosławiwszy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Hbr 7 nawiązuje do &lt;x&gt;650 5:1-10&lt;/x&gt; i w kontekście wyższości kapłaństwa Melchizedeka &lt;x&gt;650 7:11-28&lt;/x&gt; porusza problem tymczasowości Prawa oraz drogi do doskonałości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&lt;x&gt;230 110:4&lt;/x&gt;; &lt;x&gt;650 5:6&lt;/x&gt;; &lt;x&gt;650 6:20&lt;/x&gt;; &lt;x&gt;650 7:10&lt;/x&gt;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76:3&lt;/x&gt;; &lt;x&gt;650 7:2&lt;/x&gt;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Melchizedek (&lt;x&gt;10 14:18-20&lt;/x&gt;) </w:t>
      </w:r>
      <w:r>
        <w:rPr>
          <w:rtl/>
        </w:rPr>
        <w:t>מַלְּכִי־צֶדֶק</w:t>
      </w:r>
      <w:r>
        <w:rPr>
          <w:rtl w:val="0"/>
        </w:rPr>
        <w:t xml:space="preserve"> : postać nieznanego pochodzenia; jest prawzorem Syna Bożego, Króla Królów, Ostoi Sprawiedliwości, Księcia Pokoju, Najwyższego Kapłana (&lt;x&gt;290 9:6-7&lt;/x&gt;; &lt;x&gt;300 23:5-6&lt;/x&gt;;&lt;x&gt;300 33:15-16&lt;/x&gt;).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14:17-18&lt;/x&gt;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2024-05-19T02:03:39Z</dcterms:modified>
</cp:coreProperties>
</file>