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to że śmierci być powstrzymanym by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podczas gdy liczni stają się kapłanami, ponieważ śmierć przeszkadza (im) trwać;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liczniejszymi są, którzy stali się kapłanami, przez (to) (że) śmiercią powstrzymywani* (by) trwać**;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(to, że) śmierci być powstrzymanym (by)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tych, którzy zostają kapłanami, jest więcej. Śmierć nie pozwala im służyć nieprzerwanie.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wprawdzie tamtych kapłanów było wielu, gdyż śmierć nie pozwoliła im trwać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też onych wiele bywało kapłanów dlatego, iż im śmierć nie dopuściła zawsze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innych ci wiele się kapłany zstawało, dlatego iż im śmierć trwać nie dopuszczała;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tamtych wielu było kapłanami, gdyż śmierć nie zezwalała im trwać przy 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było więcej, gdyż śmierć nie pozwalała im pozostawać w urzędzie;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kapłani są także liczniejsi, bo śmierć nie pozwala im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tamci kapłani musieli być liczni, bo śmierć nie pozwalała im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tamtych wielu stawało się kapłanami, bo śmierć nie pozwalała im być na stałe,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Tamtych kapłanów było wielu, bo śmierć kładła kres ich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było wielu, bo śmierć przeszkadzała im w spełnianiu funkcji.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 священиків було багато, бо смерть не давала залишатися їм,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co byli kapłanami, są także liczniejsi; bowiem śmierć przeszkadzała, by pozostali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dzisiejszych kohanim jest wielu, bo śmierć nie pozwala im piastować dalej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wielu musiało kolejno stawać się kapłanami, gdyż śmierć uniemożliwiała, żeby nimi pozostali,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musiało być wielu, bo śmierć przerywała ich służbę.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"przez to, że przez śmierć są powstrzymywani".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śmierć nie pozwala im żyć wiecznie.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2024-05-26T10:07:37Z</dcterms:modified>
</cp:coreProperties>
</file>