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6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ratować na zawsze może podchodzących przez Niego ku Bogu zawsze żyjąc ku wstawiać się za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może na zawsze zbawić tych, którzy przez Niego przychodzą do Boga,* ponieważ zawsze żyje, aby wstawiać się za nimi.**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i zbawiać na całkowicie może podchodzących przez Niego (do) Boga, każdej chwili żyjąc ku wstawianiu się za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ratować na zawsze może podchodzących przez Niego (ku) Bogu zawsze żyjąc ku wstawiać się za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&lt;x&gt;650 4:16&lt;/x&gt;; &lt;x&gt;610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&lt;x&gt;520 8:34&lt;/x&gt;; 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2024-05-26T21:36:42Z</dcterms:modified>
</cp:coreProperties>
</file>