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żadnej zaś wątpliwości to, co mniejsze, jest błogosławione przez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wszystkiego sporu mniejsze przez znaczniejsze* jest błogosławione.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"znaczniejszego".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2024-05-19T03:17:26Z</dcterms:modified>
</cp:coreProperties>
</file>