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tutaj wprawdzie dziesięciny umierający ludzie przyjmują tam zaś który jest poświadczany że żyje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tutaj dziesięciny przyjmują śmiertelni ludzie, a tam ten, o którym poświadczono, że żyje.*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tutaj dziesięciny umierający ludzie biorą, tam zaś poświadczany, że żyje.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tutaj wprawdzie dziesięciny umierający ludzie przyjmują tam zaś który jest poświadczany że żyje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przypadku, z jednej strony, dziesięcinę przyjmują śmiertelni ludzie, a z drugiej, Ten, o którym poświadczono, że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Ponadto tu biorą dziesięciny ludzie, którzy umierają, tam zaś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o którym zaświadczono, że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tuć dziesięciny biorą ludzie, którzy umierają; tam zasię on, o którym świadczono, iż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tu jednak ludzie, którzy umierają, dziesięciny biorą: lecz tam świadectwo ma, iż żywie.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Ponadto, tu biorą dziesięciny ludzie, którzy umierają, tam zaś ten, o którym wydane jest świadectwo, że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jednym wypadku biorą dziesięcinę śmiertelni ludzie, w drugim ten, o którym złożono świadectwo, że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Tutaj przyjmują dziesięciny ludzie śmiertelni, tam zaś ten, o kim zaświadczono, że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ponadto przyjmują dziesięciny ludzie śmiertelni, tam zaś ktoś, o kim zaświadczono, że żyje!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Nadto tutaj dziesięcinę biorą ludzie, którzy umierają, a tam ten, o którym jest powiedziane, że żyje.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Potomkowie Lewiego, którzy pobierają dziesięcinę, to ludzie śmiertelni, ale o Melchisedeku świadczy Pismo, że on żyje.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Tutaj biorą dziesięciny ludzie śmiertelni, tam zaś ktoś, o kim się świadczy, że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тут десятини одержують смертні люди, а там - той, про кого свідчать, що він живий.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tutaj dziesięciny biorą ludzie, co umierają; zaś tam, Ten, który jest poświadczany, że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 przypadku kohanim dziesięcinę przyjmują ludzie, którzy umierają, tymczasem w przypadku Malki-Cedeka przyjmuje ją ktoś, o kim zaświadczono, że wciąż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pierwszym wypadku otrzymują dziesięcinę ludzie, którzy umierają, natomiast w drugim – ktoś, o kim dawane jest świadectwo, że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przyjmują dziesięciny, chociaż są zwykłymi śmiertelnikami. Melchizedek zaś wciąż żyje.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2024-05-26T10:03:04Z</dcterms:modified>
</cp:coreProperties>
</file>