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1"/>
        <w:gridCol w:w="6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przymierze które zawrę dla domu Izraela po dniach tych mówi Pan dając Prawo moje do myśli ich i na sercach ich napiszę je i będę im za Boga i oni będą Mi za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takie jest przymierze, które zawrę z domem Izraela po tych dniach, mówi Pan: Moje prawa włożę w ich umysły i wypiszę je na ich sercach,* i będę im Bogiem, a oni będą mi 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to przymierze, które ułożę sobie dla domu Izraela po dniach tych, mówi Pan, dając prawa me do myśli ich, i na sercach ich napiszę je, i będę im za Boga i oni będą mi za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przymierze które zawrę (dla) domu Izraela po dniach tych mówi Pan dając Prawo moje do myśli ich i na sercach ich napiszę je i będę im za Boga i oni będą Mi za lud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2024-04-29T22:17:27Z</dcterms:modified>
</cp:coreProperties>
</file>