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39"/>
        <w:gridCol w:w="57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arcykapłan ku przynosić dary zarówno i ofiary jest ustanawiany dlatego konieczne by mieć coś i Ten co przyniósłby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arcykapłan jest ustanawiany, aby składać dary i ofiary;* stąd wynika potrzeba, aby i Ten miał coś, co mógłby ofiarować.**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bowiem arcykapłan ku przynosić dary i ofiary jest ustanawiany; stąd też konieczne. (by) mieć coś i Ten*, co przyniósłby.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arcykapłan ku przynosić dary zarówno i ofiary jest ustanawiany dlatego konieczne (by) mieć coś i Ten co przyniósłby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5:1&lt;/x&gt;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5:2&lt;/x&gt;; &lt;x&gt;650 9:14&lt;/x&gt;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"mieć (...) Ten" - składniej: "by miał coś i Ten".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2024-04-29T19:37:37Z</dcterms:modified>
</cp:coreProperties>
</file>