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 które uczyniłem ojcom ich w dniu chwyciwszy mi rękę ich by wyprowadzić ich z ziemi egipskiej gdyż oni nie wytrwali w przymierzu moim i ja zaniedbałem ich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ich ująłem za rękę, aby ich wyprowadzić z ziemi egipskiej; ponieważ oni nie wytrwali w moim przymierzu, Ja także ich zlekceważyłem, mówi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według przymierza, które uczyniłem (dla) ojców ich w dniu, (gdy chwyciłem) ja rękę ich, (by) wyprowadzić ich z ziemi Egiptu, ponieważ oni nie wytrwali w przymierzu mym, i ja zaniedbałem ich,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 które uczyniłem ojcom ich w dniu chwyciwszy mi rękę ich (by) wyprowadzić ich z ziemi egipskiej gdyż oni nie wytrwali w przymierzu moim i ja zaniedbałem ich mówi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2024-04-29T18:09:05Z</dcterms:modified>
</cp:coreProperties>
</file>