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4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nas* Słowem prawdy,** abyśmy byli jakby pierwociną Jego stworzeń.***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Postanowiwszy spłodził nas słowem prawdy, ku być my pierwociną jakąś* Jego stworów.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Postanowiwszy spłodził nas Słowem prawdy ku być my pierwociną jakąś Jego stworzeń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by mieć w nas jakby pierwszy plon swoich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przeto że chciał, porodził nas słowem prawdy ku temu, żebyśmy byli niejakiemi pierwiastkami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Dobrowolnie bowiem porodził nas słowem prawdy, żebyśmy byli niejakim początkiem stworzenia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swej woli zrodził nas przez słowo prawdy, 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zechciał, zrodził nas przez Słowo prawdy, abyśmy byli niejako pierwszym zarodkiem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swojej woli zrodził nas Słowem prawdy, abyśmy byli jakby pierwszymi z 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zgodnie ze swym postanowieniem zrodził nas przez słowo prawdy, abyśmy byli jakby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Zrodził nas według swojej woli słowem prawdy, abyśmy byli pierwszymi darami Jego stworzeń.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ze swej woli zrodził nas przez Słowo Prawdy, abyśmy byli zaczątkiem jego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własnej woli zrodził nas przez słowo Prawdy, abyśmy byli jakby zaczątkiem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Забажавши, він породив нас словом правди, щоб ми стали наче початком його творінь.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postanowił, zrodził nas słowem prawdy ku temu, byśmy byli pewnymi, pierwszymi owocami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Podjąwszy takie postanowienie, zrodził On nas przez Słowo, na którym można polegać, abyśmy byli swoistymi pierwocinami wszystkiego, co stworzył.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tak chciał, więc nas zrodził słowem prawdy, abyśmy byli niejako pierwocinami jego stworzeń.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On, posyłając do nas słowo prawdy, zrodził nas do nowego życia, abyśmy stali się najlepszą częścią Jego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1:13&lt;/x&gt;; &lt;x&gt;670 1:3&lt;/x&gt;; &lt;x&gt;690 2:29&lt;/x&gt;; &lt;x&gt;690 3:9&lt;/x&gt;;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1:13&lt;/x&gt;; &lt;x&gt;580 1:5&lt;/x&gt;; &lt;x&gt;620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2:3&lt;/x&gt;; &lt;x&gt;730 14:4&lt;/x&gt;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"byśmy byli pierwociną jakąś".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2024-04-20T05:59:34Z</dcterms:modified>
</cp:coreProperties>
</file>