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2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o rozdwojonej duszy niestały na wszystkich drogach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chwiejny,* ** niestały na wszystkich swoich drogach.***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mąż dwuduszny*, niespokojny na wszystkich drogach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(o) rozdwojonej duszy niestały na wszystkich drogach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on sam nie wie, czego chce, jest niestały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umysłu dwoistego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niestały we wszystkich swoich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umysłu dwoistego jest niestateczny we wszystkich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umysłu dwoistego niestateczny jest we wszech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mężem chwiejnym, niestałym na wszystkich swych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o rozdwojonej duszy, chwiejny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niezdecydowany i niestały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wewnętrznie rozdarty i niestały we wszystkim,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człowiek w duszy rozdwojony, we wszystkich swych dążeniach niestały.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jest rozdarty duchowo, niestały w całym swoim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mąż wewnętrznie rozdarty, niestały w całym swym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муж двоєдушний - непостійний на всіх своїх дорогах.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mąż dwoistego umysłu, niestały na wszystkich jego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chwiejny i niestały we wszystkich swoich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człowiekiem niezdecydowanym, niestałym na wszystkich swych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wewnętrznie rozdarty, a jego postawa jest chwiejna.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chwiejny, δίψυχος, lub: o rozdwojonej duszy; zob. &lt;x&gt;660 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17:33&lt;/x&gt;; &lt;x&gt;230 119:113&lt;/x&gt;; &lt;x&gt;490 9:62&lt;/x&gt;; &lt;x&gt;490 16:13&lt;/x&gt;; &lt;x&gt;530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Wprowadzamy tu neologizm jako kalkę wyrazu oryginalnego. Sens: zmienny, nieszczery.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2024-04-16T12:35:23Z</dcterms:modified>
</cp:coreProperties>
</file>