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4"/>
        <w:gridCol w:w="53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chlubi się zaś brat pokorny z wywyższenia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zaś ubogi* brat** *** chlubi się swoim wywyższeniem,****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chełpi się zaś brat, (ten) uniżony, w wysokości jego*,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chlubi się zaś brat pokorny z wywyższenia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ubogi brat szczyci się swoim wywyższeniem.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ubogi brat chlubi się ze swojego wywyższenia;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się chlubi brat niskiego stanu w wywyższeniu swojem,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się brat podły chłubi w podwyższeniu swoim,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zaś ubogi brat chlubi z wyniesienia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brat ubogi chlubi się z wywyższenia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Brat, który jest biedny, niech się chlubi swoim wywyższeniem,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Biedny brat niech się szczyci swym wyróżnieniem,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brat niskiego stanu chlubi się ze swojej wielkości,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wśród wyznawców żyje w ubóstwie, niech się chlubi ze swojego wywyższenia,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brat ubogi niech się chlubi swoim wywyższeniem,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же хвалиться упокорений брат своїм вивищенням,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skromny brat niech się chlubi w swojej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brat w skromnym położeniu chlubi się swą wysoką pozycją.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pomniejszy brat niech się wielce raduje ze swego wywyższenia,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Wierzący, który jest biedny, może być z tego dumny. Biedni cieszą się bowiem szczególną przychylnością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ubogi, ταπεινός, lub: mało ważny (&lt;x&gt;490 1:52&lt;/x&gt;), przygnębiony (&lt;x&gt;540 7:6&lt;/x&gt;); pełniący podrzędne role (&lt;x&gt;540 10:1&lt;/x&gt;), ale też: pokorny, uprzejmy, skromny (&lt;x&gt;470 11:29&lt;/x&gt;).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Brat, ἀδελφός, w kontekście kolektywu ozn. też siostrę, &lt;x&gt;660 1:9&lt;/x&gt;L.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2:5&lt;/x&gt;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1:52&lt;/x&gt;; &lt;x&gt;490 14:11&lt;/x&gt;; &lt;x&gt;660 4:10&lt;/x&gt;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"swej".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2024-04-25T15:45:49Z</dcterms:modified>
</cp:coreProperties>
</file>