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weźcie ścierpienie zła bracia moi i cierpliwość proroków którzy mówili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niedoli i cierpliwości bierzcie, bracia, proroków,* którzy przemawiali w imieniu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przykład weźcie, bracia, ścierpienia zła i wielkoduszności proroków, którzy powiedzieli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przykład weźcie ścierpienie zła bracia moi i cierpliwość proroków którzy mówili (w) 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nieugiętości oraz cierpliwości bierzcie, bracia,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utrapienia i cierpliwość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za przykład, bracia moi! utrapienia i cierpliwości proroków, którzy mówili w imieniu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bierzcie na przykład zeszcia złego utrapienia i cierpliwości proroki, którzy mówili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przykład wytrwałości i cierpliwości weźcie, bracia, proroków, którzy przemawiali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przykład cierpienia i cierpliwości bierzcie proroków, którzy przemawiali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przykład, bracia, z wytrwałości i cierpliwości 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Prorocy, którzy przemawiali w imieniu Pana, niech będą dla was przykładem wytrwałości w znoszeniu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przykład znoszenia zła i cierpliwości weźcie, bracia, proroków,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Niech przykładem w znoszeniu trudów i w cierpliwości będą dla was prorocy, którzy mówili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znoszeniu trudów i w cierpliwości bierzcie, bracia, przykład z proroków, którzy przemawiali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[мої], майте за приклад страждання і терпеливість пророків, які промовляли Господнім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za przykład, moi bracia, cierpienia i pobłażliwość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przykład wytrwałości w cierpieniu i cierpliwości weźcie sobie, bracia, proroków, którzy przemawiali w imieniu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 wzór w cierpieniu zła i okazywaniu cierpliwości weźcie proroków, którzy mówili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dawni prorocy, którzy przemawiali w imieniu Pana, będą dla was wzorem wytrwałości i cierpliwości.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5:12&lt;/x&gt;; &lt;x&gt;470 23:34&lt;/x&gt;;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11:21&lt;/x&gt;; &lt;x&gt;300 14:15&lt;/x&gt;; &lt;x&gt;300 26:9&lt;/x&gt;; &lt;x&gt;300 44:16&lt;/x&gt;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2024-04-28T02:46:28Z</dcterms:modified>
</cp:coreProperties>
</file>