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modlił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się modlił, a wydało niebo deszcz i ziemia zrodziła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modlił się, a niebo spuściło deszcz i ziemia dała owoc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błagał, i niebiosa spuściły deszcz, a ziemia wydała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modlił się i niebo spuściło deszcz,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modlił, i z nieba spadł deszcz, a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się pomodlił, niebo zesłało deszcz i ziemia wydała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pomodlił i niebo zesłało deszcz, a ziemia wydała swój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się modlił i spadł deszcz z nieba, a ziemia wydała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się pomodlił, niebo zesłało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знову, і небо дало дощу, а земля вродила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znów się pomodlił i niebo wydało deszcz, a ziemia urodziła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się modlił i niebo dało deszcz, a Ziemia wydała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pomodlił, a niebo dało deszcz i ziemia wydała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 się o deszcz i znów Bóg wysłuchał jego modlitwy: zaczęło padać i ziemia wydała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2024-04-27T16:52:23Z</dcterms:modified>
</cp:coreProperties>
</file>