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tych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zżęli wasze pola, zatrzymana przez was, krzyczy,* a wołania żniwiarzy dotarły do uszu Pana** Zastępów 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18:7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][***Pana Zastępów, κυρίου σαβαὼθ, kalka hbr.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צְבָאֹות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(JHWH tsewaot), brak gr. mss transkrybujących Tetragram.]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pracowników, (tych). (którzy skosili) pola wasze, (ta) odmówiona przez was, krzyczy, i wołania (tych), (którzy zżęli), do uszu Pana Zastępów weszły.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(tych) którzy zżęli do uszu Pana Zastępów weszła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2024-04-28T15:11:57Z</dcterms:modified>
</cp:coreProperties>
</file>