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przepychu! Utuczyliście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i zbytku na ziemi, utuczyliście wasze serca jak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rozkoszach na ziemi i bujaliście; wytuczyliście serca wasze jako na dzień zabijania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Zażywaliście na ziemi i w zbytkach wytoczyliście serca wasze w 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beztrosko na ziemi i wśród dostatków tuczyliście serca wasze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w rozkoszach, utuczyliście serca wasze na dzień uboju.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 luksusie na ziemi i otoczyliście się zbytkiem, karmiliście wasze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zbytkach i zmysłowych rozkoszach. I tak utuczyliście wasze serca na 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Zaznaliście rozkoszy na ziemi i żyliście w zbytkach, w dniu rzezi tuczyliście swoje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Żyliście w obżarstwie i luksusie, utuczyliście się na dzień uboju.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na ziemi w zbytku i rozkoszy, utuczyliście się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розкошували на землі й насолоджувалися, вигодували свої серця, [немов] на заколення.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Wygodnie żyliście na ziemi oraz otoczyliście się zbytkiem; utuczyliście wasze serca jakby na dzień zabicia.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Wiedliście tu na ziemi żywot w luksusie i folgując sobie, w czasie rzezi nie przestawaliście jeść, ile dusza zapragnie.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Żyjecie w zbytku na ziemi i oddajecie się rozkoszy zmysłowej. Tuczycie swe serca w dniu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tu na ziemi w dobrobycie i luksusie. Teraz jednak jesteście jak utuczone zwierzęta, prowadzone na ubój.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2024-04-28T15:47:30Z</dcterms:modified>
</cp:coreProperties>
</file>