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 i wy, umocnijcie swoje serca,* gdyż przyjście Pana jest bliskie.**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i wy, postawcie mocno serca wasze, bo przybycie Pana zbliżyło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cierpliwymi i wy utwierdźcie serca wasze gdyż przyjście Pana zbliżyło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13:11&lt;/x&gt;; &lt;x&gt;570 4:5&lt;/x&gt;; &lt;x&gt;650 10:25&lt;/x&gt;; &lt;x&gt;670 4:7&lt;/x&gt;;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2024-04-28T09:50:54Z</dcterms:modified>
</cp:coreProperties>
</file>