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― biodra ― umysłu waszego, trzeźwi, doskonali, nabierzcie nadziei w ― niesionej wam łasce w objawieniu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swojego umysłu* i jako trzeźwi** całkowicie złóżcie swą nadzieję w łasce,*** którą niesie wam objawienie Jezusa Chrystusa.****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sobie biodra myślenia waszego, będąc trzeźwi. dojrzale nabierzcie nadziei co do niesionej wam łaski w objawieniu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&lt;x&gt;520 12:2&lt;/x&gt;;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&lt;x&gt;590 5:6&lt;/x&gt;; &lt;x&gt;610 3:2&lt;/x&gt;; &lt;x&gt;620 1:7&lt;/x&gt;; &lt;x&gt;620 4:5&lt;/x&gt;; &lt;x&gt;670 4:7&lt;/x&gt;;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2024-04-25T08:34:37Z</dcterms:modified>
</cp:coreProperties>
</file>