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6"/>
        <w:gridCol w:w="41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według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powołał was, Świętego, i sami świętymi w całym postępowaniu stańcie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Tego który wezwał was Świętego i sami święci w każdym postępowaniu stańcie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wzorem Świętego, który was powołał,* i wy bądźcie święci we wszelkim postępowaniu,**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według (Tego), (który powołał) was, Świętego, i sami świętymi w każdym obracaniu się* stańcie się,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(Tego) który wezwał was Świętego i sami święci w każdym postępowaniu stańcie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4:7&lt;/x&gt;; &lt;x&gt;670 2:21&lt;/x&gt;; &lt;x&gt;670 3:9&lt;/x&gt;; &lt;x&gt;670 5:10&lt;/x&gt;; &lt;x&gt;680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postępowaniu, ἐν  ἀναστροφῇ, l. prowadzeniu się, w codziennym życiu; zob.: &lt;x&gt;670 1:17&lt;/x&gt;, 18;&lt;x&gt;670 2:12&lt;/x&gt;;&lt;x&gt;670 3:1&lt;/x&gt;, 2, 16; por. ἀναστράφητε z Pawłowym περιπατεῖτε, np. &lt;x&gt;560 5:2&lt;/x&gt;.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12:14&lt;/x&gt;; &lt;x&gt;670 2:12&lt;/x&gt;; &lt;x&gt;670 3:1-2&lt;/x&gt;; &lt;x&gt;680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życiu etycznym.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2024-04-26T10:52:14Z</dcterms:modified>
</cp:coreProperties>
</file>