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42"/>
        <w:gridCol w:w="2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― cel ― wiary ―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cel waszej wiary – zbawienie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dostając (ten) wynik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2024-04-26T14:26:03Z</dcterms:modified>
</cp:coreProperties>
</file>