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też namiestnikom jako posłanym przez niego do karania złoczyńców, a chwalenia czyniących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dowódcom jako przez niego posyłanym ku ukaraniu zło czyniących, (ku) pochwale zaś dobro czyniących;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namiestnikom jako przez niego którzy są posłani do ukarania wprawdzie złoczyńców pochwałę zaś dobro czyniących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2024-05-08T01:29:09Z</dcterms:modified>
</cp:coreProperties>
</file>